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28" w:rsidRPr="00C40B28" w:rsidRDefault="005A069E" w:rsidP="00233616">
      <w:pPr>
        <w:spacing w:beforeLines="50" w:before="156" w:afterLines="50" w:after="156"/>
        <w:jc w:val="center"/>
        <w:rPr>
          <w:rFonts w:eastAsia="华文中宋"/>
          <w:b/>
          <w:sz w:val="32"/>
        </w:rPr>
      </w:pPr>
      <w:r>
        <w:rPr>
          <w:noProof/>
        </w:rPr>
        <w:drawing>
          <wp:inline distT="0" distB="0" distL="0" distR="0" wp14:anchorId="3055F191" wp14:editId="6C210617">
            <wp:extent cx="2638425" cy="553286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70" cy="55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A81" w:rsidRPr="007853E5" w:rsidRDefault="00622CDE" w:rsidP="004D48A9">
      <w:pPr>
        <w:jc w:val="center"/>
        <w:rPr>
          <w:rFonts w:eastAsia="华文中宋"/>
          <w:b/>
          <w:sz w:val="32"/>
        </w:rPr>
      </w:pPr>
      <w:r>
        <w:rPr>
          <w:rFonts w:eastAsia="华文中宋" w:hint="eastAsia"/>
          <w:b/>
          <w:sz w:val="32"/>
        </w:rPr>
        <w:t>20</w:t>
      </w:r>
      <w:r w:rsidR="00527959">
        <w:rPr>
          <w:rFonts w:eastAsia="华文中宋"/>
          <w:b/>
          <w:sz w:val="32"/>
        </w:rPr>
        <w:t>XX</w:t>
      </w:r>
      <w:r>
        <w:rPr>
          <w:rFonts w:eastAsia="华文中宋" w:hint="eastAsia"/>
          <w:b/>
          <w:sz w:val="32"/>
        </w:rPr>
        <w:t>届</w:t>
      </w:r>
      <w:bookmarkStart w:id="0" w:name="_GoBack"/>
      <w:r w:rsidR="00D353F1" w:rsidRPr="007853E5">
        <w:rPr>
          <w:rFonts w:eastAsia="华文中宋" w:hint="eastAsia"/>
          <w:b/>
          <w:sz w:val="32"/>
        </w:rPr>
        <w:t>本科毕业</w:t>
      </w:r>
      <w:r w:rsidR="003252D0">
        <w:rPr>
          <w:rFonts w:eastAsia="华文中宋" w:hint="eastAsia"/>
          <w:b/>
          <w:sz w:val="32"/>
        </w:rPr>
        <w:t>论文</w:t>
      </w:r>
      <w:r w:rsidR="00D353F1" w:rsidRPr="007853E5">
        <w:rPr>
          <w:rFonts w:eastAsia="华文中宋" w:hint="eastAsia"/>
          <w:b/>
          <w:sz w:val="32"/>
        </w:rPr>
        <w:t>（</w:t>
      </w:r>
      <w:r w:rsidR="003252D0">
        <w:rPr>
          <w:rFonts w:eastAsia="华文中宋" w:hint="eastAsia"/>
          <w:b/>
          <w:sz w:val="32"/>
        </w:rPr>
        <w:t>设计</w:t>
      </w:r>
      <w:r w:rsidR="00D353F1" w:rsidRPr="007853E5">
        <w:rPr>
          <w:rFonts w:eastAsia="华文中宋" w:hint="eastAsia"/>
          <w:b/>
          <w:sz w:val="32"/>
        </w:rPr>
        <w:t>）</w:t>
      </w:r>
      <w:r w:rsidR="00B446A5" w:rsidRPr="007853E5">
        <w:rPr>
          <w:rFonts w:eastAsia="华文中宋" w:hint="eastAsia"/>
          <w:b/>
          <w:sz w:val="32"/>
        </w:rPr>
        <w:t>评阅</w:t>
      </w:r>
      <w:r w:rsidR="00A8497D">
        <w:rPr>
          <w:rFonts w:eastAsia="华文中宋" w:hint="eastAsia"/>
          <w:b/>
          <w:sz w:val="32"/>
        </w:rPr>
        <w:t>表</w:t>
      </w:r>
      <w:bookmarkEnd w:id="0"/>
    </w:p>
    <w:p w:rsidR="00A05A81" w:rsidRPr="00964980" w:rsidRDefault="00D353F1" w:rsidP="007853E5">
      <w:pPr>
        <w:spacing w:line="560" w:lineRule="exact"/>
        <w:ind w:leftChars="-228" w:left="116" w:right="630" w:hangingChars="247" w:hanging="595"/>
        <w:rPr>
          <w:rFonts w:ascii="宋体" w:hAnsi="宋体"/>
          <w:b/>
          <w:sz w:val="24"/>
        </w:rPr>
      </w:pPr>
      <w:r w:rsidRPr="00D353F1">
        <w:rPr>
          <w:rFonts w:ascii="宋体" w:hAnsi="宋体" w:hint="eastAsia"/>
          <w:b/>
          <w:sz w:val="24"/>
        </w:rPr>
        <w:t>毕业</w:t>
      </w:r>
      <w:r w:rsidR="003252D0">
        <w:rPr>
          <w:rFonts w:ascii="宋体" w:hAnsi="宋体" w:hint="eastAsia"/>
          <w:b/>
          <w:sz w:val="24"/>
        </w:rPr>
        <w:t>论文（设计）</w:t>
      </w:r>
      <w:r w:rsidR="00A05A81" w:rsidRPr="00964980">
        <w:rPr>
          <w:rFonts w:ascii="宋体" w:hAnsi="宋体" w:hint="eastAsia"/>
          <w:b/>
          <w:sz w:val="24"/>
        </w:rPr>
        <w:t>编号：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703"/>
        <w:gridCol w:w="2757"/>
        <w:gridCol w:w="1061"/>
        <w:gridCol w:w="850"/>
        <w:gridCol w:w="851"/>
      </w:tblGrid>
      <w:tr w:rsidR="00B446A5" w:rsidRPr="007853E5" w:rsidTr="00C40B28">
        <w:trPr>
          <w:trHeight w:hRule="exact" w:val="567"/>
        </w:trPr>
        <w:tc>
          <w:tcPr>
            <w:tcW w:w="1418" w:type="dxa"/>
            <w:vAlign w:val="center"/>
          </w:tcPr>
          <w:p w:rsidR="00B446A5" w:rsidRPr="004D48A9" w:rsidRDefault="00B446A5" w:rsidP="00F24E66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2"/>
              </w:rPr>
            </w:pPr>
            <w:r w:rsidRPr="004D48A9">
              <w:rPr>
                <w:rFonts w:ascii="宋体" w:hAnsi="宋体" w:hint="eastAsia"/>
                <w:b/>
                <w:kern w:val="0"/>
                <w:sz w:val="22"/>
              </w:rPr>
              <w:t>题</w:t>
            </w:r>
            <w:r w:rsidR="00D353F1" w:rsidRPr="004D48A9">
              <w:rPr>
                <w:rFonts w:ascii="宋体" w:hAnsi="宋体" w:hint="eastAsia"/>
                <w:b/>
                <w:kern w:val="0"/>
                <w:sz w:val="22"/>
              </w:rPr>
              <w:t xml:space="preserve">  </w:t>
            </w:r>
            <w:r w:rsidRPr="004D48A9">
              <w:rPr>
                <w:rFonts w:ascii="宋体" w:hAnsi="宋体" w:hint="eastAsia"/>
                <w:b/>
                <w:kern w:val="0"/>
                <w:sz w:val="22"/>
              </w:rPr>
              <w:t>目</w:t>
            </w:r>
          </w:p>
        </w:tc>
        <w:tc>
          <w:tcPr>
            <w:tcW w:w="8222" w:type="dxa"/>
            <w:gridSpan w:val="5"/>
            <w:vAlign w:val="center"/>
          </w:tcPr>
          <w:p w:rsidR="00B446A5" w:rsidRPr="007853E5" w:rsidRDefault="00B446A5" w:rsidP="00F24E66">
            <w:pPr>
              <w:spacing w:line="360" w:lineRule="auto"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F24E66" w:rsidRPr="007853E5" w:rsidTr="007853E5">
        <w:trPr>
          <w:trHeight w:hRule="exact" w:val="567"/>
        </w:trPr>
        <w:tc>
          <w:tcPr>
            <w:tcW w:w="9640" w:type="dxa"/>
            <w:gridSpan w:val="6"/>
            <w:vAlign w:val="center"/>
          </w:tcPr>
          <w:p w:rsidR="00F24E66" w:rsidRPr="004D48A9" w:rsidRDefault="00D353F1" w:rsidP="00F24E66">
            <w:pPr>
              <w:spacing w:line="360" w:lineRule="auto"/>
              <w:jc w:val="center"/>
              <w:rPr>
                <w:rFonts w:ascii="宋体" w:hAnsi="宋体"/>
                <w:b/>
                <w:sz w:val="22"/>
              </w:rPr>
            </w:pPr>
            <w:r w:rsidRPr="004D48A9">
              <w:rPr>
                <w:rFonts w:ascii="宋体" w:hAnsi="宋体" w:hint="eastAsia"/>
                <w:b/>
                <w:kern w:val="0"/>
                <w:sz w:val="22"/>
              </w:rPr>
              <w:t>毕业</w:t>
            </w:r>
            <w:r w:rsidR="003252D0">
              <w:rPr>
                <w:rFonts w:ascii="宋体" w:hAnsi="宋体" w:hint="eastAsia"/>
                <w:b/>
                <w:kern w:val="0"/>
                <w:sz w:val="22"/>
              </w:rPr>
              <w:t>论文（设计）</w:t>
            </w:r>
            <w:r w:rsidR="00F24E66" w:rsidRPr="004D48A9">
              <w:rPr>
                <w:rFonts w:ascii="宋体" w:hAnsi="宋体" w:hint="eastAsia"/>
                <w:b/>
                <w:sz w:val="22"/>
              </w:rPr>
              <w:t>评分</w:t>
            </w:r>
          </w:p>
        </w:tc>
      </w:tr>
      <w:tr w:rsidR="00F24E66" w:rsidRPr="007853E5" w:rsidTr="00C40B28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:rsidR="00F24E66" w:rsidRPr="000A3742" w:rsidRDefault="00F24E66" w:rsidP="00F24E6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3742">
              <w:rPr>
                <w:rFonts w:ascii="宋体" w:hAnsi="宋体" w:hint="eastAsia"/>
                <w:b/>
                <w:sz w:val="24"/>
              </w:rPr>
              <w:t>评分指标</w:t>
            </w:r>
          </w:p>
        </w:tc>
        <w:tc>
          <w:tcPr>
            <w:tcW w:w="6521" w:type="dxa"/>
            <w:gridSpan w:val="3"/>
            <w:vAlign w:val="center"/>
          </w:tcPr>
          <w:p w:rsidR="00F24E66" w:rsidRPr="000A3742" w:rsidRDefault="00F24E66" w:rsidP="00F24E6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3742">
              <w:rPr>
                <w:rFonts w:ascii="宋体" w:hAnsi="宋体" w:hint="eastAsia"/>
                <w:b/>
                <w:sz w:val="24"/>
              </w:rPr>
              <w:t>评分要素</w:t>
            </w:r>
          </w:p>
        </w:tc>
        <w:tc>
          <w:tcPr>
            <w:tcW w:w="850" w:type="dxa"/>
            <w:vAlign w:val="center"/>
          </w:tcPr>
          <w:p w:rsidR="00F24E66" w:rsidRPr="000A3742" w:rsidRDefault="00F24E66" w:rsidP="00F24E6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3742"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851" w:type="dxa"/>
            <w:vAlign w:val="center"/>
          </w:tcPr>
          <w:p w:rsidR="00F24E66" w:rsidRPr="000A3742" w:rsidRDefault="00F24E66" w:rsidP="00F24E6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3742">
              <w:rPr>
                <w:rFonts w:ascii="宋体" w:hAnsi="宋体" w:hint="eastAsia"/>
                <w:b/>
                <w:sz w:val="24"/>
              </w:rPr>
              <w:t>得分</w:t>
            </w:r>
          </w:p>
        </w:tc>
      </w:tr>
      <w:tr w:rsidR="000A3742" w:rsidRPr="007853E5" w:rsidTr="00C40B28">
        <w:trPr>
          <w:trHeight w:hRule="exact" w:val="2537"/>
        </w:trPr>
        <w:tc>
          <w:tcPr>
            <w:tcW w:w="1418" w:type="dxa"/>
            <w:shd w:val="clear" w:color="auto" w:fill="auto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3742">
              <w:rPr>
                <w:rFonts w:ascii="宋体" w:hAnsi="宋体" w:hint="eastAsia"/>
                <w:b/>
                <w:sz w:val="24"/>
              </w:rPr>
              <w:t>选题意义</w:t>
            </w:r>
          </w:p>
        </w:tc>
        <w:tc>
          <w:tcPr>
            <w:tcW w:w="6521" w:type="dxa"/>
            <w:gridSpan w:val="3"/>
            <w:vAlign w:val="center"/>
          </w:tcPr>
          <w:p w:rsidR="000A3742" w:rsidRPr="00C40B28" w:rsidRDefault="00C40B28" w:rsidP="00C40B28">
            <w:pPr>
              <w:pStyle w:val="TableParagraph"/>
              <w:tabs>
                <w:tab w:val="left" w:pos="671"/>
              </w:tabs>
              <w:spacing w:line="360" w:lineRule="exact"/>
              <w:ind w:right="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.1 </w:t>
            </w:r>
            <w:r w:rsidR="000A3742" w:rsidRPr="00C40B28">
              <w:rPr>
                <w:sz w:val="24"/>
                <w:szCs w:val="24"/>
              </w:rPr>
              <w:t>政治方向和价值导向。论文</w:t>
            </w:r>
            <w:r w:rsidR="000A3742" w:rsidRPr="00C40B28">
              <w:rPr>
                <w:rFonts w:hint="eastAsia"/>
                <w:sz w:val="24"/>
                <w:szCs w:val="24"/>
              </w:rPr>
              <w:t>（设计）</w:t>
            </w:r>
            <w:r w:rsidR="000A3742" w:rsidRPr="00C40B28">
              <w:rPr>
                <w:sz w:val="24"/>
                <w:szCs w:val="24"/>
              </w:rPr>
              <w:t>政治方向是否正确，是否符合国家立德树人要求，是否符合社会主义核心价值观。</w:t>
            </w:r>
          </w:p>
          <w:p w:rsidR="000A3742" w:rsidRPr="00C40B28" w:rsidRDefault="00C40B28" w:rsidP="00C40B28">
            <w:pPr>
              <w:pStyle w:val="TableParagraph"/>
              <w:tabs>
                <w:tab w:val="left" w:pos="671"/>
              </w:tabs>
              <w:spacing w:line="360" w:lineRule="exact"/>
              <w:ind w:right="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 </w:t>
            </w:r>
            <w:r w:rsidR="000A3742" w:rsidRPr="00C40B28">
              <w:rPr>
                <w:sz w:val="24"/>
                <w:szCs w:val="24"/>
              </w:rPr>
              <w:t>选题目的。论文（设计）选题是否立足于所在专业领域的理论问题或现实问题。</w:t>
            </w:r>
          </w:p>
          <w:p w:rsidR="000A3742" w:rsidRPr="00C40B28" w:rsidRDefault="00C40B28" w:rsidP="00C40B28">
            <w:pPr>
              <w:pStyle w:val="TableParagraph"/>
              <w:tabs>
                <w:tab w:val="left" w:pos="671"/>
              </w:tabs>
              <w:spacing w:line="360" w:lineRule="exact"/>
              <w:ind w:right="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.3 </w:t>
            </w:r>
            <w:r w:rsidR="000A3742" w:rsidRPr="00C40B28">
              <w:rPr>
                <w:sz w:val="24"/>
                <w:szCs w:val="24"/>
              </w:rPr>
              <w:t>研究意义。论文（设计）是否具有一定的理论价值或实际应用价值。</w:t>
            </w:r>
          </w:p>
        </w:tc>
        <w:tc>
          <w:tcPr>
            <w:tcW w:w="850" w:type="dxa"/>
            <w:vAlign w:val="center"/>
          </w:tcPr>
          <w:p w:rsidR="000A3742" w:rsidRPr="000A3742" w:rsidRDefault="006665E6" w:rsidP="001D261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A3742" w:rsidRPr="007853E5" w:rsidTr="00C40B28">
        <w:trPr>
          <w:trHeight w:hRule="exact" w:val="1553"/>
        </w:trPr>
        <w:tc>
          <w:tcPr>
            <w:tcW w:w="1418" w:type="dxa"/>
            <w:shd w:val="clear" w:color="auto" w:fill="auto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3742">
              <w:rPr>
                <w:rFonts w:ascii="宋体" w:hAnsi="宋体" w:hint="eastAsia"/>
                <w:b/>
                <w:sz w:val="24"/>
              </w:rPr>
              <w:t>写作安排</w:t>
            </w:r>
          </w:p>
        </w:tc>
        <w:tc>
          <w:tcPr>
            <w:tcW w:w="6521" w:type="dxa"/>
            <w:gridSpan w:val="3"/>
            <w:vAlign w:val="center"/>
          </w:tcPr>
          <w:p w:rsidR="000A3742" w:rsidRPr="00C40B28" w:rsidRDefault="00C40B28" w:rsidP="00C40B28">
            <w:pPr>
              <w:pStyle w:val="TableParagraph"/>
              <w:tabs>
                <w:tab w:val="left" w:pos="6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="000A3742" w:rsidRPr="00C40B28">
              <w:rPr>
                <w:sz w:val="24"/>
                <w:szCs w:val="24"/>
              </w:rPr>
              <w:t>论文（设计）综述。论文（设计）</w:t>
            </w:r>
            <w:r w:rsidR="000A3742" w:rsidRPr="00C40B28">
              <w:rPr>
                <w:spacing w:val="-2"/>
                <w:sz w:val="24"/>
                <w:szCs w:val="24"/>
              </w:rPr>
              <w:t>的研究性综述或实</w:t>
            </w:r>
            <w:r w:rsidR="000A3742" w:rsidRPr="00C40B28">
              <w:rPr>
                <w:spacing w:val="-3"/>
                <w:sz w:val="24"/>
                <w:szCs w:val="24"/>
              </w:rPr>
              <w:t>践性工作综述是否达到该专业要求。</w:t>
            </w:r>
          </w:p>
          <w:p w:rsidR="000A3742" w:rsidRPr="00C40B28" w:rsidRDefault="00C40B28" w:rsidP="00C40B28">
            <w:pPr>
              <w:pStyle w:val="TableParagraph"/>
              <w:tabs>
                <w:tab w:val="left" w:pos="671"/>
              </w:tabs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 </w:t>
            </w:r>
            <w:r w:rsidR="000A3742" w:rsidRPr="00C40B28">
              <w:rPr>
                <w:sz w:val="24"/>
                <w:szCs w:val="24"/>
              </w:rPr>
              <w:t>进度安排。论文（设计）工作量是否饱满，写作进度安排是否合理、是否按时完成。</w:t>
            </w:r>
          </w:p>
        </w:tc>
        <w:tc>
          <w:tcPr>
            <w:tcW w:w="850" w:type="dxa"/>
            <w:vAlign w:val="center"/>
          </w:tcPr>
          <w:p w:rsidR="000A3742" w:rsidRPr="000A3742" w:rsidRDefault="00FF6638" w:rsidP="00FF66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A3742" w:rsidRPr="007853E5" w:rsidTr="00C40B28">
        <w:trPr>
          <w:trHeight w:hRule="exact" w:val="1987"/>
        </w:trPr>
        <w:tc>
          <w:tcPr>
            <w:tcW w:w="1418" w:type="dxa"/>
            <w:shd w:val="clear" w:color="auto" w:fill="auto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3742">
              <w:rPr>
                <w:rFonts w:ascii="宋体" w:hAnsi="宋体" w:hint="eastAsia"/>
                <w:b/>
                <w:sz w:val="24"/>
              </w:rPr>
              <w:t>逻辑构建</w:t>
            </w:r>
          </w:p>
        </w:tc>
        <w:tc>
          <w:tcPr>
            <w:tcW w:w="6521" w:type="dxa"/>
            <w:gridSpan w:val="3"/>
            <w:vAlign w:val="center"/>
          </w:tcPr>
          <w:p w:rsidR="000A3742" w:rsidRPr="00C40B28" w:rsidRDefault="000A3742" w:rsidP="00C40B28">
            <w:pPr>
              <w:pStyle w:val="TableParagraph"/>
              <w:tabs>
                <w:tab w:val="left" w:pos="435"/>
              </w:tabs>
              <w:spacing w:line="360" w:lineRule="exact"/>
              <w:ind w:right="92"/>
              <w:rPr>
                <w:sz w:val="24"/>
                <w:szCs w:val="24"/>
              </w:rPr>
            </w:pPr>
            <w:r w:rsidRPr="00C40B28">
              <w:rPr>
                <w:rFonts w:hint="eastAsia"/>
                <w:sz w:val="24"/>
                <w:szCs w:val="24"/>
              </w:rPr>
              <w:t>3.1</w:t>
            </w:r>
            <w:r w:rsidRPr="00C40B28">
              <w:rPr>
                <w:rFonts w:hint="eastAsia"/>
                <w:sz w:val="24"/>
                <w:szCs w:val="24"/>
              </w:rPr>
              <w:tab/>
              <w:t>内容组织。论文（设计）的主题和内容框架是否明确， 学生的基础知识、研究方法、研究内容的难易程度情况是否达到该专业要求。</w:t>
            </w:r>
          </w:p>
          <w:p w:rsidR="000A3742" w:rsidRPr="00C40B28" w:rsidRDefault="000A3742" w:rsidP="00C40B28">
            <w:pPr>
              <w:pStyle w:val="TableParagraph"/>
              <w:tabs>
                <w:tab w:val="left" w:pos="435"/>
              </w:tabs>
              <w:spacing w:line="360" w:lineRule="exact"/>
              <w:ind w:right="92"/>
              <w:rPr>
                <w:sz w:val="24"/>
                <w:szCs w:val="24"/>
              </w:rPr>
            </w:pPr>
            <w:r w:rsidRPr="00C40B28">
              <w:rPr>
                <w:rFonts w:hint="eastAsia"/>
                <w:sz w:val="24"/>
                <w:szCs w:val="24"/>
              </w:rPr>
              <w:t>3.2</w:t>
            </w:r>
            <w:r w:rsidRPr="00C40B28">
              <w:rPr>
                <w:rFonts w:hint="eastAsia"/>
                <w:sz w:val="24"/>
                <w:szCs w:val="24"/>
              </w:rPr>
              <w:tab/>
              <w:t>逻辑构建。论文（设计）的逻辑构建或结构是否能体现本专业领域的专门知识、专业能力和职业素养。</w:t>
            </w:r>
          </w:p>
        </w:tc>
        <w:tc>
          <w:tcPr>
            <w:tcW w:w="850" w:type="dxa"/>
            <w:vAlign w:val="center"/>
          </w:tcPr>
          <w:p w:rsidR="000A3742" w:rsidRPr="000A3742" w:rsidRDefault="00FF6638" w:rsidP="00FF663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A3742" w:rsidRPr="007853E5" w:rsidTr="006665E6">
        <w:trPr>
          <w:trHeight w:hRule="exact" w:val="3413"/>
        </w:trPr>
        <w:tc>
          <w:tcPr>
            <w:tcW w:w="1418" w:type="dxa"/>
            <w:shd w:val="clear" w:color="auto" w:fill="auto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3742">
              <w:rPr>
                <w:rFonts w:ascii="宋体" w:hAnsi="宋体" w:hint="eastAsia"/>
                <w:b/>
                <w:sz w:val="24"/>
              </w:rPr>
              <w:t>专业能力</w:t>
            </w:r>
          </w:p>
        </w:tc>
        <w:tc>
          <w:tcPr>
            <w:tcW w:w="6521" w:type="dxa"/>
            <w:gridSpan w:val="3"/>
            <w:vAlign w:val="center"/>
          </w:tcPr>
          <w:p w:rsidR="000A3742" w:rsidRPr="00C40B28" w:rsidRDefault="000A3742" w:rsidP="00C40B28">
            <w:pPr>
              <w:pStyle w:val="TableParagraph"/>
              <w:tabs>
                <w:tab w:val="left" w:pos="671"/>
              </w:tabs>
              <w:spacing w:line="360" w:lineRule="exact"/>
              <w:ind w:right="92"/>
              <w:rPr>
                <w:sz w:val="24"/>
                <w:szCs w:val="24"/>
              </w:rPr>
            </w:pPr>
            <w:r w:rsidRPr="00C40B28">
              <w:rPr>
                <w:sz w:val="24"/>
                <w:szCs w:val="24"/>
              </w:rPr>
              <w:t>4.1 专业知识。学生是否综合运用专业知识进行理论研究或解决实际问题（工程问题），是否达到所在专业的培养目标及毕业要求。</w:t>
            </w:r>
          </w:p>
          <w:p w:rsidR="000A3742" w:rsidRPr="00C40B28" w:rsidRDefault="00C40B28" w:rsidP="00C40B28">
            <w:pPr>
              <w:pStyle w:val="TableParagraph"/>
              <w:tabs>
                <w:tab w:val="left" w:pos="671"/>
              </w:tabs>
              <w:spacing w:line="360" w:lineRule="exact"/>
              <w:ind w:right="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.2 </w:t>
            </w:r>
            <w:r w:rsidR="000A3742" w:rsidRPr="00C40B28">
              <w:rPr>
                <w:sz w:val="24"/>
                <w:szCs w:val="24"/>
              </w:rPr>
              <w:t>分析能力。论文（设计）论证分析是否严谨合理，所表达的观点是否体现独立分析问题的能力，是否达到所在专业的培养目标及毕业要求。</w:t>
            </w:r>
          </w:p>
          <w:p w:rsidR="000A3742" w:rsidRPr="00C40B28" w:rsidRDefault="00C40B28" w:rsidP="00C40B28">
            <w:pPr>
              <w:pStyle w:val="TableParagraph"/>
              <w:tabs>
                <w:tab w:val="left" w:pos="671"/>
              </w:tabs>
              <w:spacing w:line="360" w:lineRule="exact"/>
              <w:ind w:right="-58"/>
              <w:rPr>
                <w:sz w:val="24"/>
                <w:szCs w:val="24"/>
              </w:rPr>
            </w:pPr>
            <w:r w:rsidRPr="00C40B28">
              <w:rPr>
                <w:rFonts w:hint="eastAsia"/>
                <w:sz w:val="24"/>
                <w:szCs w:val="24"/>
              </w:rPr>
              <w:t>4</w:t>
            </w:r>
            <w:r w:rsidRPr="00C40B28">
              <w:rPr>
                <w:sz w:val="24"/>
                <w:szCs w:val="24"/>
              </w:rPr>
              <w:t xml:space="preserve">.3 </w:t>
            </w:r>
            <w:r w:rsidR="000A3742" w:rsidRPr="00C40B28">
              <w:rPr>
                <w:sz w:val="24"/>
                <w:szCs w:val="24"/>
              </w:rPr>
              <w:t>研究新意。论文（设计）是否观点新颖（人文学科）， 或者论文（设计）研究是否对实践具有一定的指导意义（理工学科）</w:t>
            </w:r>
            <w:r w:rsidR="000A3742" w:rsidRPr="00C40B28">
              <w:rPr>
                <w:rFonts w:hint="eastAsia"/>
                <w:sz w:val="24"/>
                <w:szCs w:val="24"/>
              </w:rPr>
              <w:t>。</w:t>
            </w:r>
          </w:p>
          <w:p w:rsidR="000A3742" w:rsidRPr="00C40B28" w:rsidRDefault="000A3742" w:rsidP="00C40B28">
            <w:pPr>
              <w:tabs>
                <w:tab w:val="left" w:pos="671"/>
              </w:tabs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:rsidR="000A3742" w:rsidRPr="000A3742" w:rsidRDefault="006665E6" w:rsidP="000A37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A3742" w:rsidRPr="007853E5" w:rsidTr="006665E6">
        <w:trPr>
          <w:trHeight w:hRule="exact" w:val="1549"/>
        </w:trPr>
        <w:tc>
          <w:tcPr>
            <w:tcW w:w="1418" w:type="dxa"/>
            <w:shd w:val="clear" w:color="auto" w:fill="auto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A3742">
              <w:rPr>
                <w:rFonts w:ascii="宋体" w:hAnsi="宋体" w:hint="eastAsia"/>
                <w:b/>
                <w:sz w:val="24"/>
              </w:rPr>
              <w:lastRenderedPageBreak/>
              <w:t>学术规范</w:t>
            </w:r>
          </w:p>
        </w:tc>
        <w:tc>
          <w:tcPr>
            <w:tcW w:w="6521" w:type="dxa"/>
            <w:gridSpan w:val="3"/>
            <w:vAlign w:val="center"/>
          </w:tcPr>
          <w:p w:rsidR="00C40B28" w:rsidRPr="00C40B28" w:rsidRDefault="00C40B28" w:rsidP="00C40B28">
            <w:pPr>
              <w:pStyle w:val="TableParagraph"/>
              <w:tabs>
                <w:tab w:val="left" w:pos="671"/>
              </w:tabs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5</w:t>
            </w:r>
            <w:r>
              <w:rPr>
                <w:spacing w:val="-8"/>
                <w:sz w:val="24"/>
                <w:szCs w:val="24"/>
              </w:rPr>
              <w:t>.1</w:t>
            </w:r>
            <w:r w:rsidR="001D2618">
              <w:rPr>
                <w:spacing w:val="-8"/>
                <w:sz w:val="24"/>
                <w:szCs w:val="24"/>
              </w:rPr>
              <w:t xml:space="preserve"> </w:t>
            </w:r>
            <w:r w:rsidR="000A3742" w:rsidRPr="000A3742">
              <w:rPr>
                <w:spacing w:val="-8"/>
                <w:sz w:val="24"/>
                <w:szCs w:val="24"/>
              </w:rPr>
              <w:t>学术不端。论文</w:t>
            </w:r>
            <w:r w:rsidR="000A3742" w:rsidRPr="000A3742">
              <w:rPr>
                <w:sz w:val="24"/>
                <w:szCs w:val="24"/>
              </w:rPr>
              <w:t>（设计</w:t>
            </w:r>
            <w:r w:rsidR="000A3742" w:rsidRPr="000A3742">
              <w:rPr>
                <w:spacing w:val="-22"/>
                <w:sz w:val="24"/>
                <w:szCs w:val="24"/>
              </w:rPr>
              <w:t>）</w:t>
            </w:r>
            <w:r w:rsidR="000A3742" w:rsidRPr="000A3742">
              <w:rPr>
                <w:spacing w:val="-8"/>
                <w:sz w:val="24"/>
                <w:szCs w:val="24"/>
              </w:rPr>
              <w:t>是否存在抄袭、剽窃、伪造、</w:t>
            </w:r>
            <w:r w:rsidR="000A3742" w:rsidRPr="000A3742">
              <w:rPr>
                <w:spacing w:val="-5"/>
                <w:sz w:val="24"/>
                <w:szCs w:val="24"/>
              </w:rPr>
              <w:t>篡改、买卖、代写等学术不端行为。</w:t>
            </w:r>
          </w:p>
          <w:p w:rsidR="000A3742" w:rsidRPr="00C40B28" w:rsidRDefault="00C40B28" w:rsidP="00C40B28">
            <w:pPr>
              <w:pStyle w:val="TableParagraph"/>
              <w:tabs>
                <w:tab w:val="left" w:pos="671"/>
              </w:tabs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</w:t>
            </w:r>
            <w:r w:rsidR="001D2618">
              <w:rPr>
                <w:sz w:val="24"/>
                <w:szCs w:val="24"/>
              </w:rPr>
              <w:t xml:space="preserve"> </w:t>
            </w:r>
            <w:r w:rsidR="000A3742" w:rsidRPr="00C40B28">
              <w:rPr>
                <w:sz w:val="24"/>
                <w:szCs w:val="24"/>
              </w:rPr>
              <w:t>论文规范。论文（设计）的文字表达、书写格式、图表注释、资料引证以及参考文献等是否规范准确。</w:t>
            </w:r>
          </w:p>
        </w:tc>
        <w:tc>
          <w:tcPr>
            <w:tcW w:w="850" w:type="dxa"/>
            <w:vAlign w:val="center"/>
          </w:tcPr>
          <w:p w:rsidR="000A3742" w:rsidRPr="000A3742" w:rsidRDefault="00FF6638" w:rsidP="000A37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0A3742" w:rsidRPr="000A3742" w:rsidRDefault="000A3742" w:rsidP="000A374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A3742" w:rsidRPr="007853E5" w:rsidTr="004D48A9">
        <w:trPr>
          <w:trHeight w:hRule="exact" w:val="567"/>
        </w:trPr>
        <w:tc>
          <w:tcPr>
            <w:tcW w:w="8789" w:type="dxa"/>
            <w:gridSpan w:val="5"/>
            <w:vAlign w:val="center"/>
          </w:tcPr>
          <w:p w:rsidR="000A3742" w:rsidRPr="004D48A9" w:rsidRDefault="000A3742" w:rsidP="000A3742">
            <w:pPr>
              <w:jc w:val="center"/>
              <w:rPr>
                <w:rFonts w:ascii="宋体" w:hAnsi="宋体"/>
                <w:b/>
                <w:sz w:val="22"/>
              </w:rPr>
            </w:pPr>
            <w:r w:rsidRPr="004D48A9">
              <w:rPr>
                <w:rFonts w:ascii="宋体" w:hAnsi="宋体" w:hint="eastAsia"/>
                <w:b/>
                <w:sz w:val="22"/>
              </w:rPr>
              <w:t xml:space="preserve">总  分  </w:t>
            </w:r>
          </w:p>
        </w:tc>
        <w:tc>
          <w:tcPr>
            <w:tcW w:w="851" w:type="dxa"/>
            <w:vAlign w:val="center"/>
          </w:tcPr>
          <w:p w:rsidR="000A3742" w:rsidRPr="007853E5" w:rsidRDefault="000A3742" w:rsidP="000A3742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A3742" w:rsidRPr="007853E5" w:rsidTr="00C40B28">
        <w:trPr>
          <w:trHeight w:hRule="exact" w:val="706"/>
        </w:trPr>
        <w:tc>
          <w:tcPr>
            <w:tcW w:w="1418" w:type="dxa"/>
            <w:vAlign w:val="center"/>
          </w:tcPr>
          <w:p w:rsidR="000A3742" w:rsidRPr="004D48A9" w:rsidRDefault="000A3742" w:rsidP="000A3742">
            <w:pPr>
              <w:jc w:val="center"/>
              <w:rPr>
                <w:rFonts w:ascii="宋体" w:hAnsi="宋体"/>
                <w:b/>
                <w:sz w:val="22"/>
              </w:rPr>
            </w:pPr>
            <w:r w:rsidRPr="004D48A9">
              <w:rPr>
                <w:rFonts w:ascii="宋体" w:hAnsi="宋体" w:hint="eastAsia"/>
                <w:b/>
                <w:sz w:val="22"/>
              </w:rPr>
              <w:t>是否同意</w:t>
            </w:r>
          </w:p>
          <w:p w:rsidR="000A3742" w:rsidRPr="004D48A9" w:rsidRDefault="000A3742" w:rsidP="000A3742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4D48A9">
              <w:rPr>
                <w:rFonts w:ascii="宋体" w:hAnsi="宋体" w:hint="eastAsia"/>
                <w:b/>
                <w:sz w:val="22"/>
              </w:rPr>
              <w:t>答    辩</w:t>
            </w:r>
          </w:p>
        </w:tc>
        <w:tc>
          <w:tcPr>
            <w:tcW w:w="2703" w:type="dxa"/>
            <w:vAlign w:val="center"/>
          </w:tcPr>
          <w:p w:rsidR="000A3742" w:rsidRPr="007853E5" w:rsidRDefault="000A3742" w:rsidP="000A3742">
            <w:pPr>
              <w:jc w:val="center"/>
              <w:rPr>
                <w:rFonts w:ascii="宋体" w:hAnsi="宋体"/>
                <w:bCs/>
                <w:sz w:val="22"/>
              </w:rPr>
            </w:pPr>
            <w:r w:rsidRPr="007853E5">
              <w:rPr>
                <w:rFonts w:ascii="宋体" w:hAnsi="宋体" w:hint="eastAsia"/>
                <w:sz w:val="22"/>
              </w:rPr>
              <w:t>同意答辩（  ）</w:t>
            </w:r>
          </w:p>
        </w:tc>
        <w:tc>
          <w:tcPr>
            <w:tcW w:w="2757" w:type="dxa"/>
            <w:vAlign w:val="center"/>
          </w:tcPr>
          <w:p w:rsidR="000A3742" w:rsidRPr="007853E5" w:rsidRDefault="000A3742" w:rsidP="000A3742">
            <w:pPr>
              <w:ind w:left="54"/>
              <w:jc w:val="center"/>
              <w:rPr>
                <w:rFonts w:ascii="宋体" w:hAnsi="宋体"/>
                <w:bCs/>
                <w:sz w:val="22"/>
              </w:rPr>
            </w:pPr>
            <w:r w:rsidRPr="007853E5">
              <w:rPr>
                <w:rFonts w:ascii="宋体" w:hAnsi="宋体" w:hint="eastAsia"/>
                <w:sz w:val="22"/>
              </w:rPr>
              <w:t>同意修改后答辩（  ）</w:t>
            </w:r>
          </w:p>
        </w:tc>
        <w:tc>
          <w:tcPr>
            <w:tcW w:w="2762" w:type="dxa"/>
            <w:gridSpan w:val="3"/>
            <w:vAlign w:val="center"/>
          </w:tcPr>
          <w:p w:rsidR="000A3742" w:rsidRPr="007853E5" w:rsidRDefault="000A3742" w:rsidP="000A3742">
            <w:pPr>
              <w:jc w:val="center"/>
              <w:rPr>
                <w:rFonts w:ascii="宋体" w:hAnsi="宋体"/>
                <w:bCs/>
                <w:sz w:val="22"/>
              </w:rPr>
            </w:pPr>
            <w:r w:rsidRPr="007853E5">
              <w:rPr>
                <w:rFonts w:ascii="宋体" w:hAnsi="宋体" w:hint="eastAsia"/>
                <w:sz w:val="22"/>
              </w:rPr>
              <w:t>不同意答辩（  ）</w:t>
            </w:r>
          </w:p>
        </w:tc>
      </w:tr>
      <w:tr w:rsidR="000A3742" w:rsidRPr="00964980" w:rsidTr="00FF6638">
        <w:tblPrEx>
          <w:tblLook w:val="0000" w:firstRow="0" w:lastRow="0" w:firstColumn="0" w:lastColumn="0" w:noHBand="0" w:noVBand="0"/>
        </w:tblPrEx>
        <w:trPr>
          <w:trHeight w:val="5652"/>
        </w:trPr>
        <w:tc>
          <w:tcPr>
            <w:tcW w:w="9640" w:type="dxa"/>
            <w:gridSpan w:val="6"/>
          </w:tcPr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  <w:r w:rsidRPr="004D48A9">
              <w:rPr>
                <w:rFonts w:ascii="宋体" w:hAnsi="宋体" w:hint="eastAsia"/>
                <w:b/>
                <w:sz w:val="24"/>
              </w:rPr>
              <w:t>评阅意见：</w:t>
            </w: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rPr>
                <w:rFonts w:ascii="宋体" w:hAnsi="宋体"/>
                <w:b/>
                <w:sz w:val="24"/>
              </w:rPr>
            </w:pPr>
          </w:p>
          <w:p w:rsidR="000A3742" w:rsidRPr="004D48A9" w:rsidRDefault="000A3742" w:rsidP="000A3742">
            <w:pPr>
              <w:spacing w:line="360" w:lineRule="auto"/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Pr="004D48A9">
              <w:rPr>
                <w:rFonts w:hint="eastAsia"/>
                <w:sz w:val="24"/>
              </w:rPr>
              <w:t>评阅专家签字：</w:t>
            </w:r>
          </w:p>
          <w:p w:rsidR="000A3742" w:rsidRPr="004D48A9" w:rsidRDefault="000A3742" w:rsidP="000A3742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4D48A9"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 w:rsidRPr="004D48A9">
              <w:rPr>
                <w:rFonts w:hint="eastAsia"/>
                <w:sz w:val="24"/>
              </w:rPr>
              <w:t xml:space="preserve">       </w:t>
            </w:r>
            <w:r w:rsidRPr="004D48A9">
              <w:rPr>
                <w:rFonts w:hint="eastAsia"/>
                <w:sz w:val="24"/>
              </w:rPr>
              <w:t>年</w:t>
            </w:r>
            <w:r w:rsidRPr="004D48A9">
              <w:rPr>
                <w:rFonts w:hint="eastAsia"/>
                <w:sz w:val="24"/>
              </w:rPr>
              <w:t xml:space="preserve">    </w:t>
            </w:r>
            <w:r w:rsidRPr="004D48A9">
              <w:rPr>
                <w:rFonts w:hint="eastAsia"/>
                <w:sz w:val="24"/>
              </w:rPr>
              <w:t>月</w:t>
            </w:r>
            <w:r w:rsidRPr="004D48A9">
              <w:rPr>
                <w:rFonts w:hint="eastAsia"/>
                <w:sz w:val="24"/>
              </w:rPr>
              <w:t xml:space="preserve">    </w:t>
            </w:r>
            <w:r w:rsidRPr="004D48A9">
              <w:rPr>
                <w:rFonts w:hint="eastAsia"/>
                <w:sz w:val="24"/>
              </w:rPr>
              <w:t>日</w:t>
            </w:r>
          </w:p>
        </w:tc>
      </w:tr>
    </w:tbl>
    <w:p w:rsidR="00F92017" w:rsidRDefault="00F92017" w:rsidP="00F92017"/>
    <w:p w:rsidR="005E5F6D" w:rsidRPr="00D353F1" w:rsidRDefault="005E5F6D" w:rsidP="00045916">
      <w:pPr>
        <w:spacing w:afterLines="50" w:after="156" w:line="560" w:lineRule="exact"/>
        <w:ind w:leftChars="-163" w:left="118" w:right="630" w:hangingChars="191" w:hanging="460"/>
        <w:rPr>
          <w:rFonts w:ascii="宋体" w:hAnsi="宋体"/>
          <w:b/>
          <w:sz w:val="24"/>
        </w:rPr>
      </w:pPr>
    </w:p>
    <w:sectPr w:rsidR="005E5F6D" w:rsidRPr="00D353F1" w:rsidSect="007853E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DD" w:rsidRDefault="003C2ADD">
      <w:r>
        <w:separator/>
      </w:r>
    </w:p>
  </w:endnote>
  <w:endnote w:type="continuationSeparator" w:id="0">
    <w:p w:rsidR="003C2ADD" w:rsidRDefault="003C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DD" w:rsidRDefault="003C2ADD">
      <w:r>
        <w:separator/>
      </w:r>
    </w:p>
  </w:footnote>
  <w:footnote w:type="continuationSeparator" w:id="0">
    <w:p w:rsidR="003C2ADD" w:rsidRDefault="003C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5"/>
      <w:numFmt w:val="decimal"/>
      <w:lvlText w:val="%1"/>
      <w:lvlJc w:val="left"/>
      <w:pPr>
        <w:ind w:left="108" w:hanging="56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08" w:hanging="560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1528" w:hanging="5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42" w:hanging="5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56" w:hanging="5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71" w:hanging="5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85" w:hanging="5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9" w:hanging="5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813" w:hanging="560"/>
      </w:pPr>
      <w:rPr>
        <w:rFonts w:hint="default"/>
        <w:lang w:val="zh-CN" w:eastAsia="zh-CN" w:bidi="zh-CN"/>
      </w:rPr>
    </w:lvl>
  </w:abstractNum>
  <w:abstractNum w:abstractNumId="1" w15:restartNumberingAfterBreak="0">
    <w:nsid w:val="BF205925"/>
    <w:multiLevelType w:val="multilevel"/>
    <w:tmpl w:val="BF205925"/>
    <w:lvl w:ilvl="0">
      <w:start w:val="4"/>
      <w:numFmt w:val="decimal"/>
      <w:lvlText w:val="%1"/>
      <w:lvlJc w:val="left"/>
      <w:pPr>
        <w:ind w:left="108" w:hanging="563"/>
      </w:pPr>
      <w:rPr>
        <w:rFonts w:hint="default"/>
        <w:lang w:val="zh-CN" w:eastAsia="zh-CN" w:bidi="zh-CN"/>
      </w:rPr>
    </w:lvl>
    <w:lvl w:ilvl="1">
      <w:start w:val="2"/>
      <w:numFmt w:val="decimal"/>
      <w:lvlText w:val="%1.%2"/>
      <w:lvlJc w:val="left"/>
      <w:pPr>
        <w:ind w:left="108" w:hanging="56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1528" w:hanging="5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42" w:hanging="5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56" w:hanging="5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71" w:hanging="5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85" w:hanging="5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9" w:hanging="5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813" w:hanging="563"/>
      </w:pPr>
      <w:rPr>
        <w:rFonts w:hint="default"/>
        <w:lang w:val="zh-CN" w:eastAsia="zh-CN" w:bidi="zh-CN"/>
      </w:rPr>
    </w:lvl>
  </w:abstractNum>
  <w:abstractNum w:abstractNumId="2" w15:restartNumberingAfterBreak="0">
    <w:nsid w:val="CF092B84"/>
    <w:multiLevelType w:val="multilevel"/>
    <w:tmpl w:val="CF092B84"/>
    <w:lvl w:ilvl="0">
      <w:start w:val="2"/>
      <w:numFmt w:val="decimal"/>
      <w:lvlText w:val="%1"/>
      <w:lvlJc w:val="left"/>
      <w:pPr>
        <w:ind w:left="108" w:hanging="5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08" w:hanging="56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1528" w:hanging="5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42" w:hanging="5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56" w:hanging="5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71" w:hanging="5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85" w:hanging="5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9" w:hanging="5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813" w:hanging="563"/>
      </w:pPr>
      <w:rPr>
        <w:rFonts w:hint="default"/>
        <w:lang w:val="zh-CN" w:eastAsia="zh-CN" w:bidi="zh-CN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108" w:hanging="56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08" w:hanging="56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1528" w:hanging="5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242" w:hanging="5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956" w:hanging="5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671" w:hanging="5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85" w:hanging="5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99" w:hanging="5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813" w:hanging="563"/>
      </w:pPr>
      <w:rPr>
        <w:rFonts w:hint="default"/>
        <w:lang w:val="zh-CN" w:eastAsia="zh-CN" w:bidi="zh-CN"/>
      </w:rPr>
    </w:lvl>
  </w:abstractNum>
  <w:abstractNum w:abstractNumId="4" w15:restartNumberingAfterBreak="0">
    <w:nsid w:val="55C77FBD"/>
    <w:multiLevelType w:val="multilevel"/>
    <w:tmpl w:val="B14C6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2160"/>
      </w:pPr>
      <w:rPr>
        <w:rFonts w:hint="default"/>
      </w:rPr>
    </w:lvl>
  </w:abstractNum>
  <w:abstractNum w:abstractNumId="5" w15:restartNumberingAfterBreak="0">
    <w:nsid w:val="6A0E5F48"/>
    <w:multiLevelType w:val="multilevel"/>
    <w:tmpl w:val="B14C6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1"/>
    <w:rsid w:val="00045717"/>
    <w:rsid w:val="00045916"/>
    <w:rsid w:val="00082414"/>
    <w:rsid w:val="0009419D"/>
    <w:rsid w:val="000A3742"/>
    <w:rsid w:val="000C0B4D"/>
    <w:rsid w:val="000C3B37"/>
    <w:rsid w:val="000C7591"/>
    <w:rsid w:val="000D056A"/>
    <w:rsid w:val="000F3231"/>
    <w:rsid w:val="001379AF"/>
    <w:rsid w:val="001614B3"/>
    <w:rsid w:val="001765F0"/>
    <w:rsid w:val="001818A6"/>
    <w:rsid w:val="00193A62"/>
    <w:rsid w:val="001D2618"/>
    <w:rsid w:val="00233616"/>
    <w:rsid w:val="00242F8C"/>
    <w:rsid w:val="00261F8A"/>
    <w:rsid w:val="002D7257"/>
    <w:rsid w:val="002E3FAC"/>
    <w:rsid w:val="003252D0"/>
    <w:rsid w:val="0036039C"/>
    <w:rsid w:val="00363C30"/>
    <w:rsid w:val="003C2ADD"/>
    <w:rsid w:val="003D62C8"/>
    <w:rsid w:val="003E6635"/>
    <w:rsid w:val="00405E96"/>
    <w:rsid w:val="00422944"/>
    <w:rsid w:val="0043128E"/>
    <w:rsid w:val="00436834"/>
    <w:rsid w:val="004A431F"/>
    <w:rsid w:val="004D48A9"/>
    <w:rsid w:val="00527959"/>
    <w:rsid w:val="0054597C"/>
    <w:rsid w:val="00581BC0"/>
    <w:rsid w:val="0059331F"/>
    <w:rsid w:val="0059360E"/>
    <w:rsid w:val="005A069E"/>
    <w:rsid w:val="005B543F"/>
    <w:rsid w:val="005B7399"/>
    <w:rsid w:val="005E555A"/>
    <w:rsid w:val="005E5F6D"/>
    <w:rsid w:val="006018F6"/>
    <w:rsid w:val="00622CDE"/>
    <w:rsid w:val="00657C20"/>
    <w:rsid w:val="006665E6"/>
    <w:rsid w:val="00692058"/>
    <w:rsid w:val="006B0C56"/>
    <w:rsid w:val="006F16D0"/>
    <w:rsid w:val="00702AD2"/>
    <w:rsid w:val="00705D2C"/>
    <w:rsid w:val="00707210"/>
    <w:rsid w:val="00754047"/>
    <w:rsid w:val="007853E5"/>
    <w:rsid w:val="007A0BFE"/>
    <w:rsid w:val="007A4AFB"/>
    <w:rsid w:val="007C04F4"/>
    <w:rsid w:val="007C1DD2"/>
    <w:rsid w:val="007C3858"/>
    <w:rsid w:val="0081099C"/>
    <w:rsid w:val="00834D8B"/>
    <w:rsid w:val="00844F52"/>
    <w:rsid w:val="008655A7"/>
    <w:rsid w:val="00883BBD"/>
    <w:rsid w:val="008A7CBA"/>
    <w:rsid w:val="009569CF"/>
    <w:rsid w:val="00964980"/>
    <w:rsid w:val="0098518D"/>
    <w:rsid w:val="009C3B32"/>
    <w:rsid w:val="009E05ED"/>
    <w:rsid w:val="00A05A81"/>
    <w:rsid w:val="00A06309"/>
    <w:rsid w:val="00A42051"/>
    <w:rsid w:val="00A72EAA"/>
    <w:rsid w:val="00A80D84"/>
    <w:rsid w:val="00A8497D"/>
    <w:rsid w:val="00AD688D"/>
    <w:rsid w:val="00B4084B"/>
    <w:rsid w:val="00B446A5"/>
    <w:rsid w:val="00B973E6"/>
    <w:rsid w:val="00BF47C6"/>
    <w:rsid w:val="00C10656"/>
    <w:rsid w:val="00C25FA6"/>
    <w:rsid w:val="00C40B28"/>
    <w:rsid w:val="00C704DF"/>
    <w:rsid w:val="00C905DC"/>
    <w:rsid w:val="00D353F1"/>
    <w:rsid w:val="00DB1D43"/>
    <w:rsid w:val="00DC3B6A"/>
    <w:rsid w:val="00DC55F7"/>
    <w:rsid w:val="00DC7D39"/>
    <w:rsid w:val="00DD306F"/>
    <w:rsid w:val="00E03078"/>
    <w:rsid w:val="00E11D50"/>
    <w:rsid w:val="00E14239"/>
    <w:rsid w:val="00E52F53"/>
    <w:rsid w:val="00E77C73"/>
    <w:rsid w:val="00E82E24"/>
    <w:rsid w:val="00E8306A"/>
    <w:rsid w:val="00F0182D"/>
    <w:rsid w:val="00F21E66"/>
    <w:rsid w:val="00F24E66"/>
    <w:rsid w:val="00F64AE4"/>
    <w:rsid w:val="00F90D49"/>
    <w:rsid w:val="00F92017"/>
    <w:rsid w:val="00FE6B5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23622"/>
  <w15:docId w15:val="{01261CA7-6B57-42E3-B60E-18592A7A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2058"/>
    <w:pPr>
      <w:ind w:leftChars="2500" w:left="100"/>
    </w:pPr>
  </w:style>
  <w:style w:type="table" w:styleId="a4">
    <w:name w:val="Table Grid"/>
    <w:basedOn w:val="a1"/>
    <w:rsid w:val="0069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34D8B"/>
    <w:rPr>
      <w:sz w:val="18"/>
      <w:szCs w:val="18"/>
    </w:rPr>
  </w:style>
  <w:style w:type="paragraph" w:styleId="a6">
    <w:name w:val="header"/>
    <w:basedOn w:val="a"/>
    <w:rsid w:val="005E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5E5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A3742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C444-B545-45E7-B1B7-7E7C7E2C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京  师  范  大  学</dc:title>
  <dc:creator>微软用户</dc:creator>
  <cp:lastModifiedBy>DLLE</cp:lastModifiedBy>
  <cp:revision>3</cp:revision>
  <cp:lastPrinted>2015-05-27T05:19:00Z</cp:lastPrinted>
  <dcterms:created xsi:type="dcterms:W3CDTF">2023-07-04T07:02:00Z</dcterms:created>
  <dcterms:modified xsi:type="dcterms:W3CDTF">2023-07-05T01:18:00Z</dcterms:modified>
</cp:coreProperties>
</file>